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FC" w:rsidRPr="00681FFC" w:rsidRDefault="00681FFC" w:rsidP="00681FFC">
      <w:pPr>
        <w:spacing w:before="100" w:beforeAutospacing="1" w:after="100" w:afterAutospacing="1"/>
        <w:rPr>
          <w:rFonts w:ascii="Times New Roman" w:eastAsia="Times New Roman" w:hAnsi="Times New Roman"/>
          <w:lang w:eastAsia="nl-NL"/>
        </w:rPr>
      </w:pPr>
      <w:r w:rsidRPr="00681FFC">
        <w:rPr>
          <w:rFonts w:ascii="Times New Roman" w:eastAsia="Times New Roman" w:hAnsi="Times New Roman"/>
          <w:lang w:eastAsia="nl-NL"/>
        </w:rPr>
        <w:t>.</w:t>
      </w:r>
    </w:p>
    <w:p w:rsidR="00105B8B" w:rsidRDefault="00105B8B" w:rsidP="007732ED">
      <w:pPr>
        <w:spacing w:before="100" w:beforeAutospacing="1" w:after="100" w:afterAutospacing="1"/>
        <w:ind w:right="284"/>
        <w:outlineLvl w:val="1"/>
        <w:rPr>
          <w:rFonts w:ascii="Times New Roman" w:eastAsia="Times New Roman" w:hAnsi="Times New Roman"/>
          <w:b/>
          <w:bCs/>
          <w:sz w:val="36"/>
          <w:szCs w:val="36"/>
          <w:lang w:eastAsia="nl-NL"/>
        </w:rPr>
      </w:pPr>
      <w:r>
        <w:rPr>
          <w:noProof/>
          <w:lang w:eastAsia="nl-NL"/>
        </w:rPr>
        <w:drawing>
          <wp:inline distT="0" distB="0" distL="0" distR="0" wp14:anchorId="4DE16133" wp14:editId="4476D6E3">
            <wp:extent cx="2857500" cy="1895475"/>
            <wp:effectExtent l="0" t="0" r="0" b="9525"/>
            <wp:docPr id="2" name="Afbeelding 2" descr="handen_plantje_wit_36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en_plantje_wit_360px(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bookmarkStart w:id="0" w:name="_GoBack"/>
      <w:bookmarkEnd w:id="0"/>
    </w:p>
    <w:p w:rsidR="00681FFC" w:rsidRPr="007A469D" w:rsidRDefault="00681FFC" w:rsidP="007732ED">
      <w:pPr>
        <w:spacing w:before="100" w:beforeAutospacing="1" w:after="100" w:afterAutospacing="1"/>
        <w:ind w:right="284"/>
        <w:outlineLvl w:val="1"/>
        <w:rPr>
          <w:rFonts w:ascii="Arial" w:eastAsia="Times New Roman" w:hAnsi="Arial" w:cs="Arial"/>
          <w:b/>
          <w:bCs/>
          <w:lang w:eastAsia="nl-NL"/>
        </w:rPr>
      </w:pPr>
      <w:r w:rsidRPr="007A469D">
        <w:rPr>
          <w:rFonts w:ascii="Arial" w:eastAsia="Times New Roman" w:hAnsi="Arial" w:cs="Arial"/>
          <w:b/>
          <w:bCs/>
          <w:lang w:eastAsia="nl-NL"/>
        </w:rPr>
        <w:t>De HVO-les</w:t>
      </w:r>
    </w:p>
    <w:p w:rsidR="007732ED" w:rsidRPr="007A469D" w:rsidRDefault="007732ED" w:rsidP="007732ED">
      <w:pPr>
        <w:spacing w:before="100" w:beforeAutospacing="1" w:after="100" w:afterAutospacing="1"/>
        <w:outlineLvl w:val="1"/>
        <w:rPr>
          <w:rFonts w:ascii="Arial" w:eastAsia="Times New Roman" w:hAnsi="Arial" w:cs="Arial"/>
          <w:b/>
          <w:bCs/>
          <w:i/>
          <w:lang w:eastAsia="nl-NL"/>
        </w:rPr>
      </w:pPr>
      <w:r w:rsidRPr="007A469D">
        <w:rPr>
          <w:rFonts w:ascii="Arial" w:eastAsia="Times New Roman" w:hAnsi="Arial" w:cs="Arial"/>
          <w:i/>
          <w:lang w:eastAsia="nl-NL"/>
        </w:rPr>
        <w:t>in HVO staat de identiteitsontwikkeling van leerlingen centraal</w:t>
      </w:r>
    </w:p>
    <w:p w:rsidR="00F000EA" w:rsidRPr="003759E7" w:rsidRDefault="00681FFC" w:rsidP="007732ED">
      <w:pPr>
        <w:spacing w:before="100" w:beforeAutospacing="1" w:after="100" w:afterAutospacing="1"/>
        <w:outlineLvl w:val="1"/>
        <w:rPr>
          <w:rFonts w:ascii="Arial" w:eastAsia="Times New Roman" w:hAnsi="Arial" w:cs="Arial"/>
          <w:color w:val="000000"/>
          <w:sz w:val="22"/>
          <w:szCs w:val="22"/>
          <w:lang w:eastAsia="nl-NL"/>
        </w:rPr>
      </w:pPr>
      <w:r w:rsidRPr="003759E7">
        <w:rPr>
          <w:rFonts w:ascii="Arial" w:eastAsia="Times New Roman" w:hAnsi="Arial" w:cs="Arial"/>
          <w:sz w:val="22"/>
          <w:szCs w:val="22"/>
          <w:lang w:eastAsia="nl-NL"/>
        </w:rPr>
        <w:t xml:space="preserve">Leerlingen leren na te denken over wie zij zijn, wat hun drijfveren zijn en wat ze kunnen. Tijdens de lessen wordt hierover gepraat en maken leerlingen kennis met meningen en ervaringen van anderen. Ik probeer aan te sluiten bij hun ervaringen. Ze leren op een actieve manier. Hun eigen situatie komt steeds aan bod. Ze </w:t>
      </w:r>
      <w:r w:rsidRPr="003759E7">
        <w:rPr>
          <w:rFonts w:ascii="Arial" w:eastAsia="Times New Roman" w:hAnsi="Arial" w:cs="Arial"/>
          <w:color w:val="000000"/>
          <w:sz w:val="22"/>
          <w:szCs w:val="22"/>
          <w:lang w:eastAsia="nl-NL"/>
        </w:rPr>
        <w:t xml:space="preserve">leren keuzes te maken en te verantwoorden. </w:t>
      </w:r>
      <w:r w:rsidR="00C97C46" w:rsidRPr="003759E7">
        <w:rPr>
          <w:rFonts w:ascii="Arial" w:eastAsia="Times New Roman" w:hAnsi="Arial" w:cs="Arial"/>
          <w:color w:val="000000"/>
          <w:sz w:val="22"/>
          <w:szCs w:val="22"/>
          <w:lang w:eastAsia="nl-NL"/>
        </w:rPr>
        <w:t xml:space="preserve">Ik moedig ze aan om te vertellen </w:t>
      </w:r>
      <w:r w:rsidRPr="003759E7">
        <w:rPr>
          <w:rFonts w:ascii="Arial" w:eastAsia="Times New Roman" w:hAnsi="Arial" w:cs="Arial"/>
          <w:color w:val="000000"/>
          <w:sz w:val="22"/>
          <w:szCs w:val="22"/>
          <w:lang w:eastAsia="nl-NL"/>
        </w:rPr>
        <w:t xml:space="preserve">wat ze denken, voelen, willen en doen. De waarden die ten grondslag liggen aan </w:t>
      </w:r>
      <w:r w:rsidR="00C97C46" w:rsidRPr="003759E7">
        <w:rPr>
          <w:rFonts w:ascii="Arial" w:eastAsia="Times New Roman" w:hAnsi="Arial" w:cs="Arial"/>
          <w:color w:val="000000"/>
          <w:sz w:val="22"/>
          <w:szCs w:val="22"/>
          <w:lang w:eastAsia="nl-NL"/>
        </w:rPr>
        <w:t xml:space="preserve">HVO </w:t>
      </w:r>
      <w:r w:rsidRPr="003759E7">
        <w:rPr>
          <w:rFonts w:ascii="Arial" w:eastAsia="Times New Roman" w:hAnsi="Arial" w:cs="Arial"/>
          <w:color w:val="000000"/>
          <w:sz w:val="22"/>
          <w:szCs w:val="22"/>
          <w:lang w:eastAsia="nl-NL"/>
        </w:rPr>
        <w:t xml:space="preserve">zijn gebaseerd </w:t>
      </w:r>
      <w:r w:rsidR="00C97C46" w:rsidRPr="003759E7">
        <w:rPr>
          <w:rFonts w:ascii="Arial" w:eastAsia="Times New Roman" w:hAnsi="Arial" w:cs="Arial"/>
          <w:color w:val="000000"/>
          <w:sz w:val="22"/>
          <w:szCs w:val="22"/>
          <w:lang w:eastAsia="nl-NL"/>
        </w:rPr>
        <w:t>op verbondenheid</w:t>
      </w:r>
      <w:r w:rsidR="00105B8B" w:rsidRPr="003759E7">
        <w:rPr>
          <w:rFonts w:ascii="Arial" w:eastAsia="Times New Roman" w:hAnsi="Arial" w:cs="Arial"/>
          <w:color w:val="000000"/>
          <w:sz w:val="22"/>
          <w:szCs w:val="22"/>
          <w:lang w:eastAsia="nl-NL"/>
        </w:rPr>
        <w:t>,</w:t>
      </w:r>
      <w:r w:rsidR="00C97C46" w:rsidRPr="003759E7">
        <w:rPr>
          <w:rFonts w:ascii="Arial" w:eastAsia="Times New Roman" w:hAnsi="Arial" w:cs="Arial"/>
          <w:color w:val="000000"/>
          <w:sz w:val="22"/>
          <w:szCs w:val="22"/>
          <w:lang w:eastAsia="nl-NL"/>
        </w:rPr>
        <w:t xml:space="preserve"> vrijheid</w:t>
      </w:r>
      <w:r w:rsidR="00105B8B" w:rsidRPr="003759E7">
        <w:rPr>
          <w:rFonts w:ascii="Arial" w:eastAsia="Times New Roman" w:hAnsi="Arial" w:cs="Arial"/>
          <w:color w:val="000000"/>
          <w:sz w:val="22"/>
          <w:szCs w:val="22"/>
          <w:lang w:eastAsia="nl-NL"/>
        </w:rPr>
        <w:t>,</w:t>
      </w:r>
      <w:r w:rsidR="00C97C46" w:rsidRPr="003759E7">
        <w:rPr>
          <w:rFonts w:ascii="Arial" w:eastAsia="Times New Roman" w:hAnsi="Arial" w:cs="Arial"/>
          <w:color w:val="000000"/>
          <w:sz w:val="22"/>
          <w:szCs w:val="22"/>
          <w:lang w:eastAsia="nl-NL"/>
        </w:rPr>
        <w:t xml:space="preserve"> gelijkheid</w:t>
      </w:r>
      <w:r w:rsidR="00105B8B" w:rsidRPr="003759E7">
        <w:rPr>
          <w:rFonts w:ascii="Arial" w:eastAsia="Times New Roman" w:hAnsi="Arial" w:cs="Arial"/>
          <w:color w:val="000000"/>
          <w:sz w:val="22"/>
          <w:szCs w:val="22"/>
          <w:lang w:eastAsia="nl-NL"/>
        </w:rPr>
        <w:t>,</w:t>
      </w:r>
      <w:r w:rsidR="00C97C46" w:rsidRPr="003759E7">
        <w:rPr>
          <w:rFonts w:ascii="Arial" w:eastAsia="Times New Roman" w:hAnsi="Arial" w:cs="Arial"/>
          <w:color w:val="000000"/>
          <w:sz w:val="22"/>
          <w:szCs w:val="22"/>
          <w:lang w:eastAsia="nl-NL"/>
        </w:rPr>
        <w:t xml:space="preserve"> redelijkheid en natuurlijkheid.</w:t>
      </w:r>
    </w:p>
    <w:p w:rsidR="007A469D" w:rsidRPr="003759E7" w:rsidRDefault="007A469D" w:rsidP="007A469D">
      <w:pPr>
        <w:pStyle w:val="Geenafstand"/>
        <w:rPr>
          <w:rFonts w:ascii="Arial" w:eastAsia="Times New Roman" w:hAnsi="Arial" w:cs="Arial"/>
          <w:b/>
          <w:sz w:val="22"/>
          <w:szCs w:val="22"/>
          <w:lang w:eastAsia="nl-NL"/>
        </w:rPr>
      </w:pPr>
      <w:r w:rsidRPr="003759E7">
        <w:rPr>
          <w:rFonts w:ascii="Arial" w:eastAsia="Times New Roman" w:hAnsi="Arial" w:cs="Arial"/>
          <w:b/>
          <w:sz w:val="22"/>
          <w:szCs w:val="22"/>
          <w:lang w:eastAsia="nl-NL"/>
        </w:rPr>
        <w:t xml:space="preserve">Een greep uit de onderwerpen van dit schooljaar </w:t>
      </w:r>
    </w:p>
    <w:p w:rsidR="007732ED" w:rsidRPr="003759E7" w:rsidRDefault="007A592C" w:rsidP="007732ED">
      <w:pPr>
        <w:spacing w:after="100" w:afterAutospacing="1"/>
        <w:outlineLvl w:val="1"/>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Wie ben ik?</w:t>
      </w:r>
      <w:r w:rsidR="007A469D" w:rsidRPr="003759E7">
        <w:rPr>
          <w:rFonts w:ascii="Arial" w:eastAsia="Times New Roman" w:hAnsi="Arial" w:cs="Arial"/>
          <w:color w:val="000000"/>
          <w:sz w:val="22"/>
          <w:szCs w:val="22"/>
          <w:lang w:eastAsia="nl-NL"/>
        </w:rPr>
        <w:t xml:space="preserve"> </w:t>
      </w:r>
      <w:r w:rsidRPr="003759E7">
        <w:rPr>
          <w:rFonts w:ascii="Arial" w:eastAsia="Times New Roman" w:hAnsi="Arial" w:cs="Arial"/>
          <w:color w:val="000000"/>
          <w:sz w:val="22"/>
          <w:szCs w:val="22"/>
          <w:lang w:eastAsia="nl-NL"/>
        </w:rPr>
        <w:t>Bij</w:t>
      </w:r>
      <w:r w:rsidR="00105B8B" w:rsidRPr="003759E7">
        <w:rPr>
          <w:rFonts w:ascii="Arial" w:eastAsia="Times New Roman" w:hAnsi="Arial" w:cs="Arial"/>
          <w:color w:val="000000"/>
          <w:sz w:val="22"/>
          <w:szCs w:val="22"/>
          <w:lang w:eastAsia="nl-NL"/>
        </w:rPr>
        <w:t xml:space="preserve"> wie hoor ik? W</w:t>
      </w:r>
      <w:r w:rsidRPr="003759E7">
        <w:rPr>
          <w:rFonts w:ascii="Arial" w:eastAsia="Times New Roman" w:hAnsi="Arial" w:cs="Arial"/>
          <w:color w:val="000000"/>
          <w:sz w:val="22"/>
          <w:szCs w:val="22"/>
          <w:lang w:eastAsia="nl-NL"/>
        </w:rPr>
        <w:t xml:space="preserve">aar komt mijn naam vandaan. Wat betekent die. Ben ik naar iemand vernoemd. Wat betekent </w:t>
      </w:r>
      <w:r w:rsidR="00105B8B" w:rsidRPr="003759E7">
        <w:rPr>
          <w:rFonts w:ascii="Arial" w:eastAsia="Times New Roman" w:hAnsi="Arial" w:cs="Arial"/>
          <w:color w:val="000000"/>
          <w:sz w:val="22"/>
          <w:szCs w:val="22"/>
          <w:lang w:eastAsia="nl-NL"/>
        </w:rPr>
        <w:t xml:space="preserve">mijn naam </w:t>
      </w:r>
      <w:r w:rsidRPr="003759E7">
        <w:rPr>
          <w:rFonts w:ascii="Arial" w:eastAsia="Times New Roman" w:hAnsi="Arial" w:cs="Arial"/>
          <w:color w:val="000000"/>
          <w:sz w:val="22"/>
          <w:szCs w:val="22"/>
          <w:lang w:eastAsia="nl-NL"/>
        </w:rPr>
        <w:t xml:space="preserve">voor mij. Ben ik er blij mee? Wie heeft hem bedacht? Hoe zou ik hebben geheten als ik een jongen/meisje was geweest. Hoe klinkt mijn naam als iemand mij blij, boos of op een andere manier aanspreekt. </w:t>
      </w:r>
    </w:p>
    <w:p w:rsidR="007A592C" w:rsidRPr="003759E7" w:rsidRDefault="007A592C" w:rsidP="007732ED">
      <w:pPr>
        <w:spacing w:after="100" w:afterAutospacing="1"/>
        <w:outlineLvl w:val="1"/>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Waar voel ik me fijn en veilig</w:t>
      </w:r>
      <w:r w:rsidRPr="003759E7">
        <w:rPr>
          <w:rFonts w:ascii="Arial" w:eastAsia="Times New Roman" w:hAnsi="Arial" w:cs="Arial"/>
          <w:color w:val="000000"/>
          <w:sz w:val="22"/>
          <w:szCs w:val="22"/>
          <w:lang w:eastAsia="nl-NL"/>
        </w:rPr>
        <w:t xml:space="preserve"> als ik thuis ben?  Waarom daar. Wanneer ga je naar die plek in huis. </w:t>
      </w:r>
    </w:p>
    <w:p w:rsidR="007A592C" w:rsidRPr="003759E7" w:rsidRDefault="007A592C" w:rsidP="007732ED">
      <w:pPr>
        <w:spacing w:after="100" w:afterAutospacing="1"/>
        <w:outlineLvl w:val="1"/>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Anders zijn</w:t>
      </w:r>
      <w:r w:rsidRPr="003759E7">
        <w:rPr>
          <w:rFonts w:ascii="Arial" w:eastAsia="Times New Roman" w:hAnsi="Arial" w:cs="Arial"/>
          <w:color w:val="000000"/>
          <w:sz w:val="22"/>
          <w:szCs w:val="22"/>
          <w:lang w:eastAsia="nl-NL"/>
        </w:rPr>
        <w:t>: wat is anders? wanneer ben je anders. Ben jij wel eens anders. Hoe is het om anders te zijn.</w:t>
      </w:r>
    </w:p>
    <w:p w:rsidR="007A592C" w:rsidRPr="003759E7" w:rsidRDefault="008135B8" w:rsidP="007732ED">
      <w:pPr>
        <w:spacing w:after="100" w:afterAutospacing="1"/>
        <w:outlineLvl w:val="1"/>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Kinderrechten</w:t>
      </w:r>
      <w:r w:rsidR="007A469D" w:rsidRPr="003759E7">
        <w:rPr>
          <w:rFonts w:ascii="Arial" w:eastAsia="Times New Roman" w:hAnsi="Arial" w:cs="Arial"/>
          <w:color w:val="000000"/>
          <w:sz w:val="22"/>
          <w:szCs w:val="22"/>
          <w:lang w:eastAsia="nl-NL"/>
        </w:rPr>
        <w:t>: welke rechten vind</w:t>
      </w:r>
      <w:r w:rsidR="007A592C" w:rsidRPr="003759E7">
        <w:rPr>
          <w:rFonts w:ascii="Arial" w:eastAsia="Times New Roman" w:hAnsi="Arial" w:cs="Arial"/>
          <w:color w:val="000000"/>
          <w:sz w:val="22"/>
          <w:szCs w:val="22"/>
          <w:lang w:eastAsia="nl-NL"/>
        </w:rPr>
        <w:t xml:space="preserve"> jij </w:t>
      </w:r>
      <w:r w:rsidRPr="003759E7">
        <w:rPr>
          <w:rFonts w:ascii="Arial" w:eastAsia="Times New Roman" w:hAnsi="Arial" w:cs="Arial"/>
          <w:color w:val="000000"/>
          <w:sz w:val="22"/>
          <w:szCs w:val="22"/>
          <w:lang w:eastAsia="nl-NL"/>
        </w:rPr>
        <w:t>dat kinderen hebben. Welke kinderrechten zijn er in Nederland. Hebben alle kinderen d</w:t>
      </w:r>
      <w:r w:rsidR="007A469D" w:rsidRPr="003759E7">
        <w:rPr>
          <w:rFonts w:ascii="Arial" w:eastAsia="Times New Roman" w:hAnsi="Arial" w:cs="Arial"/>
          <w:color w:val="000000"/>
          <w:sz w:val="22"/>
          <w:szCs w:val="22"/>
          <w:lang w:eastAsia="nl-NL"/>
        </w:rPr>
        <w:t>at ook echt?</w:t>
      </w:r>
      <w:r w:rsidR="002200F4" w:rsidRPr="003759E7">
        <w:rPr>
          <w:rFonts w:ascii="Arial" w:eastAsia="Times New Roman" w:hAnsi="Arial" w:cs="Arial"/>
          <w:color w:val="000000"/>
          <w:sz w:val="22"/>
          <w:szCs w:val="22"/>
          <w:lang w:eastAsia="nl-NL"/>
        </w:rPr>
        <w:t xml:space="preserve">. </w:t>
      </w:r>
      <w:r w:rsidRPr="003759E7">
        <w:rPr>
          <w:rFonts w:ascii="Arial" w:eastAsia="Times New Roman" w:hAnsi="Arial" w:cs="Arial"/>
          <w:color w:val="000000"/>
          <w:sz w:val="22"/>
          <w:szCs w:val="22"/>
          <w:lang w:eastAsia="nl-NL"/>
        </w:rPr>
        <w:t>Hoe is dat in andere landen.</w:t>
      </w:r>
    </w:p>
    <w:p w:rsidR="002200F4" w:rsidRPr="003759E7" w:rsidRDefault="002200F4" w:rsidP="007732ED">
      <w:pPr>
        <w:spacing w:after="100" w:afterAutospacing="1"/>
        <w:outlineLvl w:val="1"/>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 xml:space="preserve">Vriendschap: </w:t>
      </w:r>
      <w:r w:rsidR="007A469D" w:rsidRPr="003759E7">
        <w:rPr>
          <w:rFonts w:ascii="Arial" w:eastAsia="Times New Roman" w:hAnsi="Arial" w:cs="Arial"/>
          <w:color w:val="000000"/>
          <w:sz w:val="22"/>
          <w:szCs w:val="22"/>
          <w:lang w:eastAsia="nl-NL"/>
        </w:rPr>
        <w:t>W</w:t>
      </w:r>
      <w:r w:rsidRPr="003759E7">
        <w:rPr>
          <w:rFonts w:ascii="Arial" w:eastAsia="Times New Roman" w:hAnsi="Arial" w:cs="Arial"/>
          <w:color w:val="000000"/>
          <w:sz w:val="22"/>
          <w:szCs w:val="22"/>
          <w:lang w:eastAsia="nl-NL"/>
        </w:rPr>
        <w:t>at is dat voor jou</w:t>
      </w:r>
      <w:r w:rsidR="007A469D" w:rsidRPr="003759E7">
        <w:rPr>
          <w:rFonts w:ascii="Arial" w:eastAsia="Times New Roman" w:hAnsi="Arial" w:cs="Arial"/>
          <w:color w:val="000000"/>
          <w:sz w:val="22"/>
          <w:szCs w:val="22"/>
          <w:lang w:eastAsia="nl-NL"/>
        </w:rPr>
        <w:t>?</w:t>
      </w:r>
      <w:r w:rsidRPr="003759E7">
        <w:rPr>
          <w:rFonts w:ascii="Arial" w:eastAsia="Times New Roman" w:hAnsi="Arial" w:cs="Arial"/>
          <w:color w:val="000000"/>
          <w:sz w:val="22"/>
          <w:szCs w:val="22"/>
          <w:lang w:eastAsia="nl-NL"/>
        </w:rPr>
        <w:t xml:space="preserve"> Is het belangrijk</w:t>
      </w:r>
      <w:r w:rsidRPr="003759E7">
        <w:rPr>
          <w:rFonts w:ascii="Arial" w:eastAsia="Times New Roman" w:hAnsi="Arial" w:cs="Arial"/>
          <w:b/>
          <w:color w:val="000000"/>
          <w:sz w:val="22"/>
          <w:szCs w:val="22"/>
          <w:lang w:eastAsia="nl-NL"/>
        </w:rPr>
        <w:t xml:space="preserve">. </w:t>
      </w:r>
      <w:r w:rsidRPr="003759E7">
        <w:rPr>
          <w:rFonts w:ascii="Arial" w:eastAsia="Times New Roman" w:hAnsi="Arial" w:cs="Arial"/>
          <w:color w:val="000000"/>
          <w:sz w:val="22"/>
          <w:szCs w:val="22"/>
          <w:lang w:eastAsia="nl-NL"/>
        </w:rPr>
        <w:t>Wanneer is iemand een vriend</w:t>
      </w:r>
      <w:r w:rsidRPr="003759E7">
        <w:rPr>
          <w:rFonts w:ascii="Arial" w:eastAsia="Times New Roman" w:hAnsi="Arial" w:cs="Arial"/>
          <w:b/>
          <w:color w:val="000000"/>
          <w:sz w:val="22"/>
          <w:szCs w:val="22"/>
          <w:lang w:eastAsia="nl-NL"/>
        </w:rPr>
        <w:t xml:space="preserve">. </w:t>
      </w:r>
      <w:r w:rsidRPr="003759E7">
        <w:rPr>
          <w:rFonts w:ascii="Arial" w:eastAsia="Times New Roman" w:hAnsi="Arial" w:cs="Arial"/>
          <w:color w:val="000000"/>
          <w:sz w:val="22"/>
          <w:szCs w:val="22"/>
          <w:lang w:eastAsia="nl-NL"/>
        </w:rPr>
        <w:t>Hoeveel vrienden kun je hebben.</w:t>
      </w:r>
    </w:p>
    <w:p w:rsidR="002200F4" w:rsidRPr="003759E7" w:rsidRDefault="002200F4" w:rsidP="007A469D">
      <w:pPr>
        <w:spacing w:after="100" w:afterAutospacing="1"/>
        <w:outlineLvl w:val="0"/>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 xml:space="preserve">Kerst en oud- en nieuw: </w:t>
      </w:r>
      <w:r w:rsidRPr="003759E7">
        <w:rPr>
          <w:rFonts w:ascii="Arial" w:eastAsia="Times New Roman" w:hAnsi="Arial" w:cs="Arial"/>
          <w:color w:val="000000"/>
          <w:sz w:val="22"/>
          <w:szCs w:val="22"/>
          <w:lang w:eastAsia="nl-NL"/>
        </w:rPr>
        <w:t>Wat betekent kerst voor jou</w:t>
      </w:r>
      <w:r w:rsidR="007A469D" w:rsidRPr="003759E7">
        <w:rPr>
          <w:rFonts w:ascii="Arial" w:eastAsia="Times New Roman" w:hAnsi="Arial" w:cs="Arial"/>
          <w:color w:val="000000"/>
          <w:sz w:val="22"/>
          <w:szCs w:val="22"/>
          <w:lang w:eastAsia="nl-NL"/>
        </w:rPr>
        <w:t>?</w:t>
      </w:r>
      <w:r w:rsidRPr="003759E7">
        <w:rPr>
          <w:rFonts w:ascii="Arial" w:eastAsia="Times New Roman" w:hAnsi="Arial" w:cs="Arial"/>
          <w:color w:val="000000"/>
          <w:sz w:val="22"/>
          <w:szCs w:val="22"/>
          <w:lang w:eastAsia="nl-NL"/>
        </w:rPr>
        <w:t xml:space="preserve"> Kan het voor anderen iets anders betekenen. Is er iets gemeenschappelijks in hoe mensen bij elkaar zijn op kerst. Voor Oud en nieuw hebben de kinderen een speciale wenskaart gemaakt voor iemand die ze kennen; </w:t>
      </w:r>
      <w:r w:rsidRPr="003759E7">
        <w:rPr>
          <w:rFonts w:ascii="Arial" w:eastAsia="Times New Roman" w:hAnsi="Arial" w:cs="Arial"/>
          <w:color w:val="000000"/>
          <w:sz w:val="22"/>
          <w:szCs w:val="22"/>
          <w:lang w:eastAsia="nl-NL"/>
        </w:rPr>
        <w:lastRenderedPageBreak/>
        <w:t xml:space="preserve">in de klas, </w:t>
      </w:r>
      <w:r w:rsidR="007A469D" w:rsidRPr="003759E7">
        <w:rPr>
          <w:rFonts w:ascii="Arial" w:eastAsia="Times New Roman" w:hAnsi="Arial" w:cs="Arial"/>
          <w:color w:val="000000"/>
          <w:sz w:val="22"/>
          <w:szCs w:val="22"/>
          <w:lang w:eastAsia="nl-NL"/>
        </w:rPr>
        <w:t xml:space="preserve">een </w:t>
      </w:r>
      <w:r w:rsidRPr="003759E7">
        <w:rPr>
          <w:rFonts w:ascii="Arial" w:eastAsia="Times New Roman" w:hAnsi="Arial" w:cs="Arial"/>
          <w:color w:val="000000"/>
          <w:sz w:val="22"/>
          <w:szCs w:val="22"/>
          <w:lang w:eastAsia="nl-NL"/>
        </w:rPr>
        <w:t>vriend</w:t>
      </w:r>
      <w:r w:rsidR="007A469D" w:rsidRPr="003759E7">
        <w:rPr>
          <w:rFonts w:ascii="Arial" w:eastAsia="Times New Roman" w:hAnsi="Arial" w:cs="Arial"/>
          <w:color w:val="000000"/>
          <w:sz w:val="22"/>
          <w:szCs w:val="22"/>
          <w:lang w:eastAsia="nl-NL"/>
        </w:rPr>
        <w:t>,</w:t>
      </w:r>
      <w:r w:rsidRPr="003759E7">
        <w:rPr>
          <w:rFonts w:ascii="Arial" w:eastAsia="Times New Roman" w:hAnsi="Arial" w:cs="Arial"/>
          <w:color w:val="000000"/>
          <w:sz w:val="22"/>
          <w:szCs w:val="22"/>
          <w:lang w:eastAsia="nl-NL"/>
        </w:rPr>
        <w:t xml:space="preserve"> familie</w:t>
      </w:r>
      <w:r w:rsidR="007A469D" w:rsidRPr="003759E7">
        <w:rPr>
          <w:rFonts w:ascii="Arial" w:eastAsia="Times New Roman" w:hAnsi="Arial" w:cs="Arial"/>
          <w:color w:val="000000"/>
          <w:sz w:val="22"/>
          <w:szCs w:val="22"/>
          <w:lang w:eastAsia="nl-NL"/>
        </w:rPr>
        <w:t xml:space="preserve">lid of </w:t>
      </w:r>
      <w:proofErr w:type="spellStart"/>
      <w:r w:rsidR="007A469D" w:rsidRPr="003759E7">
        <w:rPr>
          <w:rFonts w:ascii="Arial" w:eastAsia="Times New Roman" w:hAnsi="Arial" w:cs="Arial"/>
          <w:color w:val="000000"/>
          <w:sz w:val="22"/>
          <w:szCs w:val="22"/>
          <w:lang w:eastAsia="nl-NL"/>
        </w:rPr>
        <w:t>buurtgenoot.I</w:t>
      </w:r>
      <w:r w:rsidRPr="003759E7">
        <w:rPr>
          <w:rFonts w:ascii="Arial" w:eastAsia="Times New Roman" w:hAnsi="Arial" w:cs="Arial"/>
          <w:sz w:val="22"/>
          <w:szCs w:val="22"/>
          <w:lang w:eastAsia="nl-NL"/>
        </w:rPr>
        <w:t>n</w:t>
      </w:r>
      <w:proofErr w:type="spellEnd"/>
      <w:r w:rsidRPr="003759E7">
        <w:rPr>
          <w:rFonts w:ascii="Arial" w:eastAsia="Times New Roman" w:hAnsi="Arial" w:cs="Arial"/>
          <w:sz w:val="22"/>
          <w:szCs w:val="22"/>
          <w:lang w:eastAsia="nl-NL"/>
        </w:rPr>
        <w:t xml:space="preserve"> de periode voor kerst </w:t>
      </w:r>
      <w:r w:rsidR="007A469D" w:rsidRPr="003759E7">
        <w:rPr>
          <w:rFonts w:ascii="Arial" w:eastAsia="Times New Roman" w:hAnsi="Arial" w:cs="Arial"/>
          <w:sz w:val="22"/>
          <w:szCs w:val="22"/>
          <w:lang w:eastAsia="nl-NL"/>
        </w:rPr>
        <w:t xml:space="preserve">heb ik </w:t>
      </w:r>
      <w:r w:rsidRPr="003759E7">
        <w:rPr>
          <w:rFonts w:ascii="Arial" w:eastAsia="Times New Roman" w:hAnsi="Arial" w:cs="Arial"/>
          <w:sz w:val="22"/>
          <w:szCs w:val="22"/>
          <w:lang w:eastAsia="nl-NL"/>
        </w:rPr>
        <w:t>aandacht besteed aan de betekenis van licht in de verschillende grote wereldgodsdiensten.</w:t>
      </w:r>
    </w:p>
    <w:p w:rsidR="002200F4" w:rsidRPr="003759E7" w:rsidRDefault="002200F4" w:rsidP="00105B8B">
      <w:pPr>
        <w:spacing w:after="100" w:afterAutospacing="1"/>
        <w:outlineLvl w:val="0"/>
        <w:rPr>
          <w:rFonts w:ascii="Arial" w:eastAsia="Times New Roman" w:hAnsi="Arial" w:cs="Arial"/>
          <w:b/>
          <w:color w:val="000000"/>
          <w:sz w:val="22"/>
          <w:szCs w:val="22"/>
          <w:lang w:eastAsia="nl-NL"/>
        </w:rPr>
      </w:pPr>
      <w:r w:rsidRPr="003759E7">
        <w:rPr>
          <w:rFonts w:ascii="Arial" w:eastAsia="Times New Roman" w:hAnsi="Arial" w:cs="Arial"/>
          <w:b/>
          <w:color w:val="000000"/>
          <w:sz w:val="22"/>
          <w:szCs w:val="22"/>
          <w:lang w:eastAsia="nl-NL"/>
        </w:rPr>
        <w:t>Oorlog, angst en veiligheid</w:t>
      </w:r>
      <w:r w:rsidRPr="003759E7">
        <w:rPr>
          <w:rFonts w:ascii="Arial" w:eastAsia="Times New Roman" w:hAnsi="Arial" w:cs="Arial"/>
          <w:color w:val="000000"/>
          <w:sz w:val="22"/>
          <w:szCs w:val="22"/>
          <w:lang w:eastAsia="nl-NL"/>
        </w:rPr>
        <w:t>: wat betekent het als mensen angst voor hun leven hebben door oorlog. Waarom vluchten mensen. Wat betekent dit voor ons.</w:t>
      </w:r>
      <w:r w:rsidR="00105B8B" w:rsidRPr="003759E7">
        <w:rPr>
          <w:rFonts w:ascii="Arial" w:eastAsia="Times New Roman" w:hAnsi="Arial" w:cs="Arial"/>
          <w:color w:val="000000"/>
          <w:sz w:val="22"/>
          <w:szCs w:val="22"/>
          <w:lang w:eastAsia="nl-NL"/>
        </w:rPr>
        <w:t xml:space="preserve"> </w:t>
      </w:r>
      <w:r w:rsidR="00105B8B" w:rsidRPr="003759E7">
        <w:rPr>
          <w:rFonts w:ascii="Arial" w:eastAsia="Times New Roman" w:hAnsi="Arial" w:cs="Arial"/>
          <w:b/>
          <w:color w:val="000000"/>
          <w:sz w:val="22"/>
          <w:szCs w:val="22"/>
          <w:lang w:eastAsia="nl-NL"/>
        </w:rPr>
        <w:t>(vanaf groep 6)</w:t>
      </w:r>
    </w:p>
    <w:p w:rsidR="0096580F" w:rsidRPr="003759E7" w:rsidRDefault="0096580F" w:rsidP="00105B8B">
      <w:pPr>
        <w:spacing w:after="100" w:afterAutospacing="1"/>
        <w:outlineLvl w:val="0"/>
        <w:rPr>
          <w:rFonts w:ascii="Arial" w:eastAsia="Times New Roman" w:hAnsi="Arial" w:cs="Arial"/>
          <w:color w:val="000000"/>
          <w:sz w:val="22"/>
          <w:szCs w:val="22"/>
          <w:lang w:eastAsia="nl-NL"/>
        </w:rPr>
      </w:pPr>
      <w:r w:rsidRPr="003759E7">
        <w:rPr>
          <w:rFonts w:ascii="Arial" w:eastAsia="Times New Roman" w:hAnsi="Arial" w:cs="Arial"/>
          <w:b/>
          <w:color w:val="000000"/>
          <w:sz w:val="22"/>
          <w:szCs w:val="22"/>
          <w:lang w:eastAsia="nl-NL"/>
        </w:rPr>
        <w:t xml:space="preserve">Innerlijk en uiterlijk: </w:t>
      </w:r>
      <w:r w:rsidRPr="003759E7">
        <w:rPr>
          <w:rFonts w:ascii="Arial" w:eastAsia="Times New Roman" w:hAnsi="Arial" w:cs="Arial"/>
          <w:color w:val="000000"/>
          <w:sz w:val="22"/>
          <w:szCs w:val="22"/>
          <w:lang w:eastAsia="nl-NL"/>
        </w:rPr>
        <w:t xml:space="preserve">kunnen mensen aan jou zien hoe je je voelt? Waarom wel. Waarom niet. </w:t>
      </w:r>
    </w:p>
    <w:p w:rsidR="0096580F" w:rsidRPr="003759E7" w:rsidRDefault="0096580F" w:rsidP="00105B8B">
      <w:pPr>
        <w:spacing w:after="100" w:afterAutospacing="1"/>
        <w:outlineLvl w:val="0"/>
        <w:rPr>
          <w:rFonts w:ascii="Arial" w:eastAsia="Times New Roman" w:hAnsi="Arial" w:cs="Arial"/>
          <w:color w:val="000000"/>
          <w:sz w:val="22"/>
          <w:szCs w:val="22"/>
          <w:lang w:eastAsia="nl-NL"/>
        </w:rPr>
      </w:pPr>
      <w:r w:rsidRPr="003759E7">
        <w:rPr>
          <w:rFonts w:ascii="Arial" w:eastAsia="Times New Roman" w:hAnsi="Arial" w:cs="Arial"/>
          <w:color w:val="000000"/>
          <w:sz w:val="22"/>
          <w:szCs w:val="22"/>
          <w:lang w:eastAsia="nl-NL"/>
        </w:rPr>
        <w:t xml:space="preserve">De kinderen hebben mij </w:t>
      </w:r>
      <w:r w:rsidR="00105B8B" w:rsidRPr="003759E7">
        <w:rPr>
          <w:rFonts w:ascii="Arial" w:eastAsia="Times New Roman" w:hAnsi="Arial" w:cs="Arial"/>
          <w:color w:val="000000"/>
          <w:sz w:val="22"/>
          <w:szCs w:val="22"/>
          <w:lang w:eastAsia="nl-NL"/>
        </w:rPr>
        <w:t xml:space="preserve">weer </w:t>
      </w:r>
      <w:r w:rsidRPr="003759E7">
        <w:rPr>
          <w:rFonts w:ascii="Arial" w:eastAsia="Times New Roman" w:hAnsi="Arial" w:cs="Arial"/>
          <w:color w:val="000000"/>
          <w:sz w:val="22"/>
          <w:szCs w:val="22"/>
          <w:lang w:eastAsia="nl-NL"/>
        </w:rPr>
        <w:t xml:space="preserve">verrast met hun openheid en onverwachte ideeën en antwoorden. Om de thema’s te behandelen gebruik ik regelmatig het </w:t>
      </w:r>
      <w:proofErr w:type="spellStart"/>
      <w:r w:rsidRPr="003759E7">
        <w:rPr>
          <w:rFonts w:ascii="Arial" w:eastAsia="Times New Roman" w:hAnsi="Arial" w:cs="Arial"/>
          <w:color w:val="000000"/>
          <w:sz w:val="22"/>
          <w:szCs w:val="22"/>
          <w:lang w:eastAsia="nl-NL"/>
        </w:rPr>
        <w:t>digibord</w:t>
      </w:r>
      <w:proofErr w:type="spellEnd"/>
      <w:r w:rsidRPr="003759E7">
        <w:rPr>
          <w:rFonts w:ascii="Arial" w:eastAsia="Times New Roman" w:hAnsi="Arial" w:cs="Arial"/>
          <w:color w:val="000000"/>
          <w:sz w:val="22"/>
          <w:szCs w:val="22"/>
          <w:lang w:eastAsia="nl-NL"/>
        </w:rPr>
        <w:t xml:space="preserve"> o</w:t>
      </w:r>
      <w:r w:rsidR="00105B8B" w:rsidRPr="003759E7">
        <w:rPr>
          <w:rFonts w:ascii="Arial" w:eastAsia="Times New Roman" w:hAnsi="Arial" w:cs="Arial"/>
          <w:color w:val="000000"/>
          <w:sz w:val="22"/>
          <w:szCs w:val="22"/>
          <w:lang w:eastAsia="nl-NL"/>
        </w:rPr>
        <w:t>f</w:t>
      </w:r>
      <w:r w:rsidRPr="003759E7">
        <w:rPr>
          <w:rFonts w:ascii="Arial" w:eastAsia="Times New Roman" w:hAnsi="Arial" w:cs="Arial"/>
          <w:color w:val="000000"/>
          <w:sz w:val="22"/>
          <w:szCs w:val="22"/>
          <w:lang w:eastAsia="nl-NL"/>
        </w:rPr>
        <w:t xml:space="preserve"> mijn laptop om daarmee een onderwerp in te leiden. Door gesprekken in kleine groepjes, een spel of tekeningen doen we de verwerking van de thema’s.</w:t>
      </w:r>
    </w:p>
    <w:p w:rsidR="00105B8B" w:rsidRPr="007A469D" w:rsidRDefault="0096580F" w:rsidP="007A469D">
      <w:pPr>
        <w:pStyle w:val="Geenafstand"/>
        <w:rPr>
          <w:rFonts w:ascii="Arial" w:eastAsia="Times New Roman" w:hAnsi="Arial" w:cs="Arial"/>
          <w:b/>
          <w:sz w:val="22"/>
          <w:szCs w:val="22"/>
          <w:lang w:eastAsia="nl-NL"/>
        </w:rPr>
      </w:pPr>
      <w:r w:rsidRPr="007A469D">
        <w:rPr>
          <w:rFonts w:ascii="Arial" w:eastAsia="Times New Roman" w:hAnsi="Arial" w:cs="Arial"/>
          <w:b/>
          <w:sz w:val="22"/>
          <w:szCs w:val="22"/>
          <w:lang w:eastAsia="nl-NL"/>
        </w:rPr>
        <w:t>Onderbouw</w:t>
      </w:r>
    </w:p>
    <w:p w:rsidR="0096580F" w:rsidRPr="007A469D" w:rsidRDefault="007A469D" w:rsidP="00105B8B">
      <w:pPr>
        <w:spacing w:after="100" w:afterAutospacing="1"/>
        <w:outlineLvl w:val="0"/>
        <w:rPr>
          <w:rStyle w:val="st"/>
          <w:rFonts w:ascii="Arial" w:hAnsi="Arial" w:cs="Arial"/>
          <w:sz w:val="22"/>
          <w:szCs w:val="22"/>
        </w:rPr>
      </w:pPr>
      <w:r>
        <w:rPr>
          <w:rFonts w:ascii="Arial" w:eastAsia="Times New Roman" w:hAnsi="Arial" w:cs="Arial"/>
          <w:color w:val="000000"/>
          <w:sz w:val="22"/>
          <w:szCs w:val="22"/>
          <w:lang w:eastAsia="nl-NL"/>
        </w:rPr>
        <w:t xml:space="preserve">In de onderbouw heb ik het thema oorlog niet behandeld. </w:t>
      </w:r>
      <w:r w:rsidR="009E05F7" w:rsidRPr="007A469D">
        <w:rPr>
          <w:rFonts w:ascii="Arial" w:eastAsia="Times New Roman" w:hAnsi="Arial" w:cs="Arial"/>
          <w:color w:val="000000"/>
          <w:sz w:val="22"/>
          <w:szCs w:val="22"/>
          <w:lang w:eastAsia="nl-NL"/>
        </w:rPr>
        <w:t>V</w:t>
      </w:r>
      <w:r w:rsidR="0096580F" w:rsidRPr="007A469D">
        <w:rPr>
          <w:rFonts w:ascii="Arial" w:eastAsia="Times New Roman" w:hAnsi="Arial" w:cs="Arial"/>
          <w:color w:val="000000"/>
          <w:sz w:val="22"/>
          <w:szCs w:val="22"/>
          <w:lang w:eastAsia="nl-NL"/>
        </w:rPr>
        <w:t xml:space="preserve">oor de onderbouw heb ik een aantal weken gewerkt aan de hand van het </w:t>
      </w:r>
      <w:r w:rsidR="0096580F" w:rsidRPr="007A469D">
        <w:rPr>
          <w:rStyle w:val="st"/>
          <w:rFonts w:ascii="Arial" w:hAnsi="Arial" w:cs="Arial"/>
          <w:sz w:val="22"/>
          <w:szCs w:val="22"/>
        </w:rPr>
        <w:t xml:space="preserve">muzikale sprookje </w:t>
      </w:r>
      <w:r w:rsidR="0096580F" w:rsidRPr="007A469D">
        <w:rPr>
          <w:rFonts w:ascii="Arial" w:eastAsia="Times New Roman" w:hAnsi="Arial" w:cs="Arial"/>
          <w:b/>
          <w:color w:val="000000"/>
          <w:sz w:val="22"/>
          <w:szCs w:val="22"/>
          <w:lang w:eastAsia="nl-NL"/>
        </w:rPr>
        <w:t xml:space="preserve">Peter en de Wolf </w:t>
      </w:r>
      <w:r w:rsidR="0096580F" w:rsidRPr="007A469D">
        <w:rPr>
          <w:rStyle w:val="st"/>
          <w:rFonts w:ascii="Arial" w:hAnsi="Arial" w:cs="Arial"/>
          <w:b/>
          <w:sz w:val="22"/>
          <w:szCs w:val="22"/>
        </w:rPr>
        <w:t xml:space="preserve">van </w:t>
      </w:r>
      <w:proofErr w:type="spellStart"/>
      <w:r w:rsidR="0096580F" w:rsidRPr="007A469D">
        <w:rPr>
          <w:rStyle w:val="st"/>
          <w:rFonts w:ascii="Arial" w:hAnsi="Arial" w:cs="Arial"/>
          <w:b/>
          <w:sz w:val="22"/>
          <w:szCs w:val="22"/>
        </w:rPr>
        <w:t>Sergej</w:t>
      </w:r>
      <w:proofErr w:type="spellEnd"/>
      <w:r w:rsidR="0096580F" w:rsidRPr="007A469D">
        <w:rPr>
          <w:rStyle w:val="st"/>
          <w:rFonts w:ascii="Arial" w:hAnsi="Arial" w:cs="Arial"/>
          <w:b/>
          <w:sz w:val="22"/>
          <w:szCs w:val="22"/>
        </w:rPr>
        <w:t xml:space="preserve"> </w:t>
      </w:r>
      <w:proofErr w:type="spellStart"/>
      <w:r w:rsidR="0096580F" w:rsidRPr="007A469D">
        <w:rPr>
          <w:rStyle w:val="st"/>
          <w:rFonts w:ascii="Arial" w:hAnsi="Arial" w:cs="Arial"/>
          <w:b/>
          <w:sz w:val="22"/>
          <w:szCs w:val="22"/>
        </w:rPr>
        <w:t>Prokofjev</w:t>
      </w:r>
      <w:proofErr w:type="spellEnd"/>
      <w:r w:rsidR="0096580F" w:rsidRPr="007A469D">
        <w:rPr>
          <w:rStyle w:val="st"/>
          <w:rFonts w:ascii="Arial" w:hAnsi="Arial" w:cs="Arial"/>
          <w:sz w:val="22"/>
          <w:szCs w:val="22"/>
        </w:rPr>
        <w:t xml:space="preserve">. </w:t>
      </w:r>
      <w:r w:rsidR="009E05F7" w:rsidRPr="007A469D">
        <w:rPr>
          <w:rStyle w:val="st"/>
          <w:rFonts w:ascii="Arial" w:hAnsi="Arial" w:cs="Arial"/>
          <w:sz w:val="22"/>
          <w:szCs w:val="22"/>
        </w:rPr>
        <w:t xml:space="preserve">Hierin komen verschillende karakters </w:t>
      </w:r>
      <w:r w:rsidR="00105B8B" w:rsidRPr="007A469D">
        <w:rPr>
          <w:rStyle w:val="st"/>
          <w:rFonts w:ascii="Arial" w:hAnsi="Arial" w:cs="Arial"/>
          <w:sz w:val="22"/>
          <w:szCs w:val="22"/>
        </w:rPr>
        <w:t xml:space="preserve">en emoties </w:t>
      </w:r>
      <w:r w:rsidR="009E05F7" w:rsidRPr="007A469D">
        <w:rPr>
          <w:rStyle w:val="st"/>
          <w:rFonts w:ascii="Arial" w:hAnsi="Arial" w:cs="Arial"/>
          <w:sz w:val="22"/>
          <w:szCs w:val="22"/>
        </w:rPr>
        <w:t>voor die we steeds per les, samen met de muziek, hebben behandeld en ook nagespeeld.</w:t>
      </w:r>
    </w:p>
    <w:p w:rsidR="00105B8B" w:rsidRPr="007A469D" w:rsidRDefault="009E05F7" w:rsidP="00105B8B">
      <w:pPr>
        <w:spacing w:after="100" w:afterAutospacing="1"/>
        <w:outlineLvl w:val="0"/>
        <w:rPr>
          <w:rFonts w:ascii="Arial" w:eastAsia="Times New Roman" w:hAnsi="Arial" w:cs="Arial"/>
          <w:color w:val="000000"/>
          <w:sz w:val="22"/>
          <w:szCs w:val="22"/>
          <w:lang w:eastAsia="nl-NL"/>
        </w:rPr>
      </w:pPr>
      <w:r w:rsidRPr="007A469D">
        <w:rPr>
          <w:rFonts w:ascii="Arial" w:eastAsia="Times New Roman" w:hAnsi="Arial" w:cs="Arial"/>
          <w:b/>
          <w:color w:val="000000"/>
          <w:sz w:val="22"/>
          <w:szCs w:val="22"/>
          <w:lang w:eastAsia="nl-NL"/>
        </w:rPr>
        <w:t>Emoties.</w:t>
      </w:r>
      <w:r w:rsidRPr="007A469D">
        <w:rPr>
          <w:rFonts w:ascii="Arial" w:eastAsia="Times New Roman" w:hAnsi="Arial" w:cs="Arial"/>
          <w:color w:val="000000"/>
          <w:sz w:val="22"/>
          <w:szCs w:val="22"/>
          <w:lang w:eastAsia="nl-NL"/>
        </w:rPr>
        <w:t xml:space="preserve"> Onder andere aan de hand van het verhaal en filmpje </w:t>
      </w:r>
      <w:proofErr w:type="spellStart"/>
      <w:r w:rsidRPr="007A469D">
        <w:rPr>
          <w:rFonts w:ascii="Arial" w:eastAsia="Times New Roman" w:hAnsi="Arial" w:cs="Arial"/>
          <w:color w:val="000000"/>
          <w:sz w:val="22"/>
          <w:szCs w:val="22"/>
          <w:lang w:eastAsia="nl-NL"/>
        </w:rPr>
        <w:t>Swimmie</w:t>
      </w:r>
      <w:proofErr w:type="spellEnd"/>
      <w:r w:rsidRPr="007A469D">
        <w:rPr>
          <w:rFonts w:ascii="Arial" w:eastAsia="Times New Roman" w:hAnsi="Arial" w:cs="Arial"/>
          <w:color w:val="000000"/>
          <w:sz w:val="22"/>
          <w:szCs w:val="22"/>
          <w:lang w:eastAsia="nl-NL"/>
        </w:rPr>
        <w:t>. De leerlingen hebben de verschillende emoties vormgegeven</w:t>
      </w:r>
      <w:r w:rsidR="00105B8B" w:rsidRPr="007A469D">
        <w:rPr>
          <w:rFonts w:ascii="Arial" w:eastAsia="Times New Roman" w:hAnsi="Arial" w:cs="Arial"/>
          <w:color w:val="000000"/>
          <w:sz w:val="22"/>
          <w:szCs w:val="22"/>
          <w:lang w:eastAsia="nl-NL"/>
        </w:rPr>
        <w:t>, ook i</w:t>
      </w:r>
      <w:r w:rsidRPr="007A469D">
        <w:rPr>
          <w:rFonts w:ascii="Arial" w:eastAsia="Times New Roman" w:hAnsi="Arial" w:cs="Arial"/>
          <w:color w:val="000000"/>
          <w:sz w:val="22"/>
          <w:szCs w:val="22"/>
          <w:lang w:eastAsia="nl-NL"/>
        </w:rPr>
        <w:t>n de vorm van dramatische- en dansexpressie.</w:t>
      </w:r>
    </w:p>
    <w:p w:rsidR="00105B8B" w:rsidRPr="003759E7" w:rsidRDefault="007A469D" w:rsidP="003759E7">
      <w:pPr>
        <w:pStyle w:val="Geenafstand"/>
        <w:rPr>
          <w:rFonts w:ascii="Arial" w:hAnsi="Arial" w:cs="Arial"/>
          <w:sz w:val="22"/>
          <w:szCs w:val="22"/>
        </w:rPr>
      </w:pPr>
      <w:r w:rsidRPr="003759E7">
        <w:rPr>
          <w:rFonts w:ascii="Arial" w:hAnsi="Arial" w:cs="Arial"/>
          <w:sz w:val="22"/>
          <w:szCs w:val="22"/>
        </w:rPr>
        <w:t>Hartelijke groet</w:t>
      </w:r>
      <w:r w:rsidR="003759E7">
        <w:rPr>
          <w:rFonts w:ascii="Arial" w:hAnsi="Arial" w:cs="Arial"/>
          <w:sz w:val="22"/>
          <w:szCs w:val="22"/>
        </w:rPr>
        <w:t>,</w:t>
      </w:r>
      <w:r w:rsidRPr="003759E7">
        <w:rPr>
          <w:rFonts w:ascii="Arial" w:hAnsi="Arial" w:cs="Arial"/>
          <w:sz w:val="22"/>
          <w:szCs w:val="22"/>
        </w:rPr>
        <w:t xml:space="preserve"> en u mag mij altijd iets vragen of zeggen, </w:t>
      </w:r>
    </w:p>
    <w:p w:rsidR="0096580F" w:rsidRPr="003759E7" w:rsidRDefault="00105B8B" w:rsidP="003759E7">
      <w:pPr>
        <w:pStyle w:val="Geenafstand"/>
        <w:rPr>
          <w:rFonts w:ascii="Arial" w:hAnsi="Arial" w:cs="Arial"/>
          <w:sz w:val="22"/>
          <w:szCs w:val="22"/>
        </w:rPr>
      </w:pPr>
      <w:proofErr w:type="spellStart"/>
      <w:r w:rsidRPr="003759E7">
        <w:rPr>
          <w:rFonts w:ascii="Arial" w:hAnsi="Arial" w:cs="Arial"/>
          <w:sz w:val="22"/>
          <w:szCs w:val="22"/>
        </w:rPr>
        <w:t>Anne</w:t>
      </w:r>
      <w:r w:rsidR="003759E7" w:rsidRPr="003759E7">
        <w:rPr>
          <w:rFonts w:ascii="Arial" w:hAnsi="Arial" w:cs="Arial"/>
          <w:sz w:val="22"/>
          <w:szCs w:val="22"/>
        </w:rPr>
        <w:t>Marie</w:t>
      </w:r>
      <w:proofErr w:type="spellEnd"/>
      <w:r w:rsidR="003759E7" w:rsidRPr="003759E7">
        <w:rPr>
          <w:rFonts w:ascii="Arial" w:hAnsi="Arial" w:cs="Arial"/>
          <w:sz w:val="22"/>
          <w:szCs w:val="22"/>
        </w:rPr>
        <w:t xml:space="preserve"> </w:t>
      </w:r>
      <w:proofErr w:type="spellStart"/>
      <w:r w:rsidR="003759E7" w:rsidRPr="003759E7">
        <w:rPr>
          <w:rFonts w:ascii="Arial" w:hAnsi="Arial" w:cs="Arial"/>
          <w:sz w:val="22"/>
          <w:szCs w:val="22"/>
        </w:rPr>
        <w:t>Zweers-Blijd</w:t>
      </w:r>
      <w:proofErr w:type="spellEnd"/>
      <w:r w:rsidR="003759E7" w:rsidRPr="003759E7">
        <w:rPr>
          <w:rFonts w:ascii="Arial" w:hAnsi="Arial" w:cs="Arial"/>
          <w:sz w:val="22"/>
          <w:szCs w:val="22"/>
        </w:rPr>
        <w:t>, docent HVO (</w:t>
      </w:r>
      <w:r w:rsidRPr="003759E7">
        <w:rPr>
          <w:rFonts w:ascii="Arial" w:hAnsi="Arial" w:cs="Arial"/>
          <w:sz w:val="22"/>
          <w:szCs w:val="22"/>
        </w:rPr>
        <w:t>amzweers@gmail.com</w:t>
      </w:r>
      <w:r w:rsidR="003759E7" w:rsidRPr="003759E7">
        <w:rPr>
          <w:rFonts w:ascii="Arial" w:hAnsi="Arial" w:cs="Arial"/>
          <w:sz w:val="22"/>
          <w:szCs w:val="22"/>
        </w:rPr>
        <w:t>)</w:t>
      </w:r>
    </w:p>
    <w:p w:rsidR="008135B8" w:rsidRPr="007A469D" w:rsidRDefault="008135B8" w:rsidP="007732ED">
      <w:pPr>
        <w:spacing w:after="100" w:afterAutospacing="1"/>
        <w:outlineLvl w:val="1"/>
        <w:rPr>
          <w:rFonts w:ascii="Arial" w:eastAsia="Times New Roman" w:hAnsi="Arial" w:cs="Arial"/>
          <w:color w:val="000000"/>
          <w:sz w:val="22"/>
          <w:szCs w:val="22"/>
          <w:lang w:eastAsia="nl-NL"/>
        </w:rPr>
      </w:pPr>
    </w:p>
    <w:p w:rsidR="007A592C" w:rsidRPr="007A469D" w:rsidRDefault="007A592C" w:rsidP="007732ED">
      <w:pPr>
        <w:spacing w:after="100" w:afterAutospacing="1"/>
        <w:outlineLvl w:val="1"/>
        <w:rPr>
          <w:rFonts w:ascii="Arial" w:eastAsia="Times New Roman" w:hAnsi="Arial" w:cs="Arial"/>
          <w:color w:val="000000"/>
          <w:sz w:val="22"/>
          <w:szCs w:val="22"/>
          <w:lang w:eastAsia="nl-NL"/>
        </w:rPr>
      </w:pPr>
    </w:p>
    <w:p w:rsidR="007A592C" w:rsidRDefault="007A592C" w:rsidP="007732ED">
      <w:pPr>
        <w:spacing w:after="100" w:afterAutospacing="1"/>
        <w:outlineLvl w:val="1"/>
        <w:rPr>
          <w:rFonts w:ascii="Times New Roman" w:eastAsia="Times New Roman" w:hAnsi="Times New Roman"/>
          <w:color w:val="000000"/>
          <w:lang w:eastAsia="nl-NL"/>
        </w:rPr>
      </w:pPr>
    </w:p>
    <w:p w:rsidR="007A592C" w:rsidRDefault="007A592C" w:rsidP="007732ED">
      <w:pPr>
        <w:spacing w:after="100" w:afterAutospacing="1"/>
        <w:outlineLvl w:val="1"/>
        <w:rPr>
          <w:rFonts w:ascii="Times New Roman" w:eastAsia="Times New Roman" w:hAnsi="Times New Roman"/>
          <w:color w:val="000000"/>
          <w:lang w:eastAsia="nl-NL"/>
        </w:rPr>
      </w:pPr>
    </w:p>
    <w:p w:rsidR="007A592C" w:rsidRDefault="007A592C" w:rsidP="007732ED">
      <w:pPr>
        <w:spacing w:after="100" w:afterAutospacing="1"/>
        <w:outlineLvl w:val="1"/>
        <w:rPr>
          <w:rFonts w:ascii="Times New Roman" w:eastAsia="Times New Roman" w:hAnsi="Times New Roman"/>
          <w:color w:val="000000"/>
          <w:lang w:eastAsia="nl-NL"/>
        </w:rPr>
      </w:pPr>
    </w:p>
    <w:p w:rsidR="007732ED" w:rsidRDefault="007732ED" w:rsidP="007732ED">
      <w:pPr>
        <w:spacing w:after="100" w:afterAutospacing="1"/>
        <w:jc w:val="both"/>
        <w:outlineLvl w:val="1"/>
        <w:rPr>
          <w:rFonts w:ascii="Times New Roman" w:eastAsia="Times New Roman" w:hAnsi="Times New Roman"/>
          <w:color w:val="000000"/>
          <w:lang w:eastAsia="nl-NL"/>
        </w:rPr>
      </w:pPr>
    </w:p>
    <w:p w:rsidR="007732ED" w:rsidRDefault="007732ED" w:rsidP="007732ED">
      <w:pPr>
        <w:spacing w:before="100" w:beforeAutospacing="1" w:after="100" w:afterAutospacing="1"/>
        <w:outlineLvl w:val="1"/>
        <w:rPr>
          <w:rFonts w:ascii="Times New Roman" w:eastAsia="Times New Roman" w:hAnsi="Times New Roman"/>
          <w:color w:val="000000"/>
          <w:lang w:eastAsia="nl-NL"/>
        </w:rPr>
      </w:pPr>
    </w:p>
    <w:p w:rsidR="007732ED" w:rsidRDefault="007732ED" w:rsidP="007732ED">
      <w:pPr>
        <w:spacing w:before="100" w:beforeAutospacing="1" w:after="100" w:afterAutospacing="1"/>
        <w:outlineLvl w:val="1"/>
        <w:rPr>
          <w:rFonts w:ascii="Times New Roman" w:eastAsia="Times New Roman" w:hAnsi="Times New Roman"/>
          <w:color w:val="000000"/>
          <w:lang w:eastAsia="nl-NL"/>
        </w:rPr>
      </w:pPr>
    </w:p>
    <w:p w:rsidR="007732ED" w:rsidRDefault="007732ED" w:rsidP="007732ED">
      <w:pPr>
        <w:spacing w:before="100" w:beforeAutospacing="1" w:after="100" w:afterAutospacing="1"/>
        <w:outlineLvl w:val="1"/>
      </w:pPr>
    </w:p>
    <w:sectPr w:rsidR="007732ED" w:rsidSect="0015044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FC"/>
    <w:rsid w:val="00105B8B"/>
    <w:rsid w:val="0015044B"/>
    <w:rsid w:val="002200F4"/>
    <w:rsid w:val="003759E7"/>
    <w:rsid w:val="005F771D"/>
    <w:rsid w:val="00681FFC"/>
    <w:rsid w:val="007732ED"/>
    <w:rsid w:val="007A469D"/>
    <w:rsid w:val="007A592C"/>
    <w:rsid w:val="008135B8"/>
    <w:rsid w:val="0096580F"/>
    <w:rsid w:val="009E05F7"/>
    <w:rsid w:val="00B64FB1"/>
    <w:rsid w:val="00B77BEC"/>
    <w:rsid w:val="00C97C46"/>
    <w:rsid w:val="00CB1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8676-8C51-4E55-BFDC-41E443D9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32ED"/>
    <w:rPr>
      <w:sz w:val="24"/>
      <w:szCs w:val="24"/>
    </w:rPr>
  </w:style>
  <w:style w:type="paragraph" w:styleId="Kop1">
    <w:name w:val="heading 1"/>
    <w:basedOn w:val="Standaard"/>
    <w:next w:val="Standaard"/>
    <w:link w:val="Kop1Char"/>
    <w:uiPriority w:val="9"/>
    <w:qFormat/>
    <w:rsid w:val="007732E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732ED"/>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732E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732E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732E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732E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732ED"/>
    <w:pPr>
      <w:spacing w:before="240" w:after="60"/>
      <w:outlineLvl w:val="6"/>
    </w:pPr>
  </w:style>
  <w:style w:type="paragraph" w:styleId="Kop8">
    <w:name w:val="heading 8"/>
    <w:basedOn w:val="Standaard"/>
    <w:next w:val="Standaard"/>
    <w:link w:val="Kop8Char"/>
    <w:uiPriority w:val="9"/>
    <w:semiHidden/>
    <w:unhideWhenUsed/>
    <w:qFormat/>
    <w:rsid w:val="007732ED"/>
    <w:pPr>
      <w:spacing w:before="240" w:after="60"/>
      <w:outlineLvl w:val="7"/>
    </w:pPr>
    <w:rPr>
      <w:i/>
      <w:iCs/>
    </w:rPr>
  </w:style>
  <w:style w:type="paragraph" w:styleId="Kop9">
    <w:name w:val="heading 9"/>
    <w:basedOn w:val="Standaard"/>
    <w:next w:val="Standaard"/>
    <w:link w:val="Kop9Char"/>
    <w:uiPriority w:val="9"/>
    <w:semiHidden/>
    <w:unhideWhenUsed/>
    <w:qFormat/>
    <w:rsid w:val="007732ED"/>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32ED"/>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732ED"/>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732ED"/>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732ED"/>
    <w:rPr>
      <w:b/>
      <w:bCs/>
      <w:sz w:val="28"/>
      <w:szCs w:val="28"/>
    </w:rPr>
  </w:style>
  <w:style w:type="character" w:customStyle="1" w:styleId="Kop5Char">
    <w:name w:val="Kop 5 Char"/>
    <w:basedOn w:val="Standaardalinea-lettertype"/>
    <w:link w:val="Kop5"/>
    <w:uiPriority w:val="9"/>
    <w:semiHidden/>
    <w:rsid w:val="007732ED"/>
    <w:rPr>
      <w:b/>
      <w:bCs/>
      <w:i/>
      <w:iCs/>
      <w:sz w:val="26"/>
      <w:szCs w:val="26"/>
    </w:rPr>
  </w:style>
  <w:style w:type="character" w:customStyle="1" w:styleId="Kop6Char">
    <w:name w:val="Kop 6 Char"/>
    <w:basedOn w:val="Standaardalinea-lettertype"/>
    <w:link w:val="Kop6"/>
    <w:uiPriority w:val="9"/>
    <w:semiHidden/>
    <w:rsid w:val="007732ED"/>
    <w:rPr>
      <w:b/>
      <w:bCs/>
    </w:rPr>
  </w:style>
  <w:style w:type="character" w:customStyle="1" w:styleId="Kop7Char">
    <w:name w:val="Kop 7 Char"/>
    <w:basedOn w:val="Standaardalinea-lettertype"/>
    <w:link w:val="Kop7"/>
    <w:uiPriority w:val="9"/>
    <w:semiHidden/>
    <w:rsid w:val="007732ED"/>
    <w:rPr>
      <w:sz w:val="24"/>
      <w:szCs w:val="24"/>
    </w:rPr>
  </w:style>
  <w:style w:type="character" w:customStyle="1" w:styleId="Kop8Char">
    <w:name w:val="Kop 8 Char"/>
    <w:basedOn w:val="Standaardalinea-lettertype"/>
    <w:link w:val="Kop8"/>
    <w:uiPriority w:val="9"/>
    <w:semiHidden/>
    <w:rsid w:val="007732ED"/>
    <w:rPr>
      <w:i/>
      <w:iCs/>
      <w:sz w:val="24"/>
      <w:szCs w:val="24"/>
    </w:rPr>
  </w:style>
  <w:style w:type="character" w:customStyle="1" w:styleId="Kop9Char">
    <w:name w:val="Kop 9 Char"/>
    <w:basedOn w:val="Standaardalinea-lettertype"/>
    <w:link w:val="Kop9"/>
    <w:uiPriority w:val="9"/>
    <w:semiHidden/>
    <w:rsid w:val="007732ED"/>
    <w:rPr>
      <w:rFonts w:asciiTheme="majorHAnsi" w:eastAsiaTheme="majorEastAsia" w:hAnsiTheme="majorHAnsi"/>
    </w:rPr>
  </w:style>
  <w:style w:type="paragraph" w:styleId="Titel">
    <w:name w:val="Title"/>
    <w:basedOn w:val="Standaard"/>
    <w:next w:val="Standaard"/>
    <w:link w:val="TitelChar"/>
    <w:uiPriority w:val="10"/>
    <w:qFormat/>
    <w:rsid w:val="007732E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732ED"/>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732ED"/>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732ED"/>
    <w:rPr>
      <w:rFonts w:asciiTheme="majorHAnsi" w:eastAsiaTheme="majorEastAsia" w:hAnsiTheme="majorHAnsi"/>
      <w:sz w:val="24"/>
      <w:szCs w:val="24"/>
    </w:rPr>
  </w:style>
  <w:style w:type="character" w:styleId="Zwaar">
    <w:name w:val="Strong"/>
    <w:basedOn w:val="Standaardalinea-lettertype"/>
    <w:uiPriority w:val="22"/>
    <w:qFormat/>
    <w:rsid w:val="007732ED"/>
    <w:rPr>
      <w:b/>
      <w:bCs/>
    </w:rPr>
  </w:style>
  <w:style w:type="character" w:styleId="Nadruk">
    <w:name w:val="Emphasis"/>
    <w:basedOn w:val="Standaardalinea-lettertype"/>
    <w:uiPriority w:val="20"/>
    <w:qFormat/>
    <w:rsid w:val="007732ED"/>
    <w:rPr>
      <w:rFonts w:asciiTheme="minorHAnsi" w:hAnsiTheme="minorHAnsi"/>
      <w:b/>
      <w:i/>
      <w:iCs/>
    </w:rPr>
  </w:style>
  <w:style w:type="paragraph" w:styleId="Geenafstand">
    <w:name w:val="No Spacing"/>
    <w:basedOn w:val="Standaard"/>
    <w:uiPriority w:val="1"/>
    <w:qFormat/>
    <w:rsid w:val="007732ED"/>
    <w:rPr>
      <w:szCs w:val="32"/>
    </w:rPr>
  </w:style>
  <w:style w:type="paragraph" w:styleId="Lijstalinea">
    <w:name w:val="List Paragraph"/>
    <w:basedOn w:val="Standaard"/>
    <w:uiPriority w:val="34"/>
    <w:qFormat/>
    <w:rsid w:val="007732ED"/>
    <w:pPr>
      <w:ind w:left="720"/>
      <w:contextualSpacing/>
    </w:pPr>
  </w:style>
  <w:style w:type="paragraph" w:styleId="Citaat">
    <w:name w:val="Quote"/>
    <w:basedOn w:val="Standaard"/>
    <w:next w:val="Standaard"/>
    <w:link w:val="CitaatChar"/>
    <w:uiPriority w:val="29"/>
    <w:qFormat/>
    <w:rsid w:val="007732ED"/>
    <w:rPr>
      <w:i/>
    </w:rPr>
  </w:style>
  <w:style w:type="character" w:customStyle="1" w:styleId="CitaatChar">
    <w:name w:val="Citaat Char"/>
    <w:basedOn w:val="Standaardalinea-lettertype"/>
    <w:link w:val="Citaat"/>
    <w:uiPriority w:val="29"/>
    <w:rsid w:val="007732ED"/>
    <w:rPr>
      <w:i/>
      <w:sz w:val="24"/>
      <w:szCs w:val="24"/>
    </w:rPr>
  </w:style>
  <w:style w:type="paragraph" w:styleId="Duidelijkcitaat">
    <w:name w:val="Intense Quote"/>
    <w:basedOn w:val="Standaard"/>
    <w:next w:val="Standaard"/>
    <w:link w:val="DuidelijkcitaatChar"/>
    <w:uiPriority w:val="30"/>
    <w:qFormat/>
    <w:rsid w:val="007732ED"/>
    <w:pPr>
      <w:ind w:left="720" w:right="720"/>
    </w:pPr>
    <w:rPr>
      <w:b/>
      <w:i/>
      <w:szCs w:val="22"/>
    </w:rPr>
  </w:style>
  <w:style w:type="character" w:customStyle="1" w:styleId="DuidelijkcitaatChar">
    <w:name w:val="Duidelijk citaat Char"/>
    <w:basedOn w:val="Standaardalinea-lettertype"/>
    <w:link w:val="Duidelijkcitaat"/>
    <w:uiPriority w:val="30"/>
    <w:rsid w:val="007732ED"/>
    <w:rPr>
      <w:b/>
      <w:i/>
      <w:sz w:val="24"/>
    </w:rPr>
  </w:style>
  <w:style w:type="character" w:styleId="Subtielebenadrukking">
    <w:name w:val="Subtle Emphasis"/>
    <w:uiPriority w:val="19"/>
    <w:qFormat/>
    <w:rsid w:val="007732ED"/>
    <w:rPr>
      <w:i/>
      <w:color w:val="5A5A5A" w:themeColor="text1" w:themeTint="A5"/>
    </w:rPr>
  </w:style>
  <w:style w:type="character" w:styleId="Intensievebenadrukking">
    <w:name w:val="Intense Emphasis"/>
    <w:basedOn w:val="Standaardalinea-lettertype"/>
    <w:uiPriority w:val="21"/>
    <w:qFormat/>
    <w:rsid w:val="007732ED"/>
    <w:rPr>
      <w:b/>
      <w:i/>
      <w:sz w:val="24"/>
      <w:szCs w:val="24"/>
      <w:u w:val="single"/>
    </w:rPr>
  </w:style>
  <w:style w:type="character" w:styleId="Subtieleverwijzing">
    <w:name w:val="Subtle Reference"/>
    <w:basedOn w:val="Standaardalinea-lettertype"/>
    <w:uiPriority w:val="31"/>
    <w:qFormat/>
    <w:rsid w:val="007732ED"/>
    <w:rPr>
      <w:sz w:val="24"/>
      <w:szCs w:val="24"/>
      <w:u w:val="single"/>
    </w:rPr>
  </w:style>
  <w:style w:type="character" w:styleId="Intensieveverwijzing">
    <w:name w:val="Intense Reference"/>
    <w:basedOn w:val="Standaardalinea-lettertype"/>
    <w:uiPriority w:val="32"/>
    <w:qFormat/>
    <w:rsid w:val="007732ED"/>
    <w:rPr>
      <w:b/>
      <w:sz w:val="24"/>
      <w:u w:val="single"/>
    </w:rPr>
  </w:style>
  <w:style w:type="character" w:styleId="Titelvanboek">
    <w:name w:val="Book Title"/>
    <w:basedOn w:val="Standaardalinea-lettertype"/>
    <w:uiPriority w:val="33"/>
    <w:qFormat/>
    <w:rsid w:val="007732E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732ED"/>
    <w:pPr>
      <w:outlineLvl w:val="9"/>
    </w:pPr>
  </w:style>
  <w:style w:type="character" w:customStyle="1" w:styleId="st">
    <w:name w:val="st"/>
    <w:basedOn w:val="Standaardalinea-lettertype"/>
    <w:rsid w:val="0096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59FF8F9E</Template>
  <TotalTime>1</TotalTime>
  <Pages>2</Pages>
  <Words>483</Words>
  <Characters>2657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Zweers</dc:creator>
  <cp:keywords/>
  <dc:description/>
  <cp:lastModifiedBy>Frans de Heus</cp:lastModifiedBy>
  <cp:revision>2</cp:revision>
  <cp:lastPrinted>2016-03-30T09:04:00Z</cp:lastPrinted>
  <dcterms:created xsi:type="dcterms:W3CDTF">2016-03-30T09:13:00Z</dcterms:created>
  <dcterms:modified xsi:type="dcterms:W3CDTF">2016-03-30T09:13:00Z</dcterms:modified>
</cp:coreProperties>
</file>